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012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7DF0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5E7DF0"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5E7DF0">
        <w:rPr>
          <w:rFonts w:ascii="Times New Roman" w:eastAsia="Times New Roman" w:hAnsi="Times New Roman"/>
          <w:sz w:val="28"/>
          <w:szCs w:val="28"/>
          <w:lang w:eastAsia="ru-RU"/>
        </w:rPr>
        <w:t>Валентинівська</w:t>
      </w:r>
      <w:proofErr w:type="spellEnd"/>
      <w:r w:rsidR="005A4B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7DF0">
        <w:rPr>
          <w:rFonts w:ascii="Times New Roman" w:eastAsia="Times New Roman" w:hAnsi="Times New Roman"/>
          <w:sz w:val="28"/>
          <w:szCs w:val="28"/>
          <w:lang w:eastAsia="ru-RU"/>
        </w:rPr>
        <w:t>20-Б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5E7D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6-003987-c" w:history="1">
        <w:r w:rsidR="005E7DF0" w:rsidRPr="005E7DF0">
          <w:rPr>
            <w:rFonts w:ascii="Times New Roman" w:eastAsia="Times New Roman" w:hAnsi="Times New Roman"/>
            <w:sz w:val="28"/>
            <w:szCs w:val="28"/>
            <w:lang w:eastAsia="ru-RU"/>
          </w:rPr>
          <w:t>UA-2021-09-16-003987-c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760A3">
        <w:rPr>
          <w:rFonts w:ascii="Times New Roman" w:hAnsi="Times New Roman"/>
          <w:sz w:val="28"/>
          <w:szCs w:val="28"/>
        </w:rPr>
        <w:t>12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30127C">
        <w:rPr>
          <w:rFonts w:ascii="Times New Roman" w:hAnsi="Times New Roman"/>
          <w:sz w:val="28"/>
          <w:szCs w:val="28"/>
        </w:rPr>
        <w:t>1</w:t>
      </w:r>
      <w:r w:rsidR="005E7DF0">
        <w:rPr>
          <w:rFonts w:ascii="Times New Roman" w:hAnsi="Times New Roman"/>
          <w:sz w:val="28"/>
          <w:szCs w:val="28"/>
        </w:rPr>
        <w:t>98</w:t>
      </w:r>
      <w:r w:rsidR="00A760A3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 xml:space="preserve">184 </w:t>
      </w:r>
      <w:r w:rsidR="005E7DF0"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 xml:space="preserve">184 </w:t>
      </w:r>
      <w:r w:rsidR="005E7DF0"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BAE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6-003987-c-kapitalnyj-remont-dytyachoho-ihrovoho-majdanchyka-hrupy-12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84</cp:revision>
  <cp:lastPrinted>2021-03-22T13:14:00Z</cp:lastPrinted>
  <dcterms:created xsi:type="dcterms:W3CDTF">2021-03-17T12:08:00Z</dcterms:created>
  <dcterms:modified xsi:type="dcterms:W3CDTF">2021-09-20T08:01:00Z</dcterms:modified>
</cp:coreProperties>
</file>